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47" w:rsidRPr="00F93A64" w:rsidRDefault="004A2D47" w:rsidP="00403876">
      <w:pPr>
        <w:jc w:val="center"/>
        <w:rPr>
          <w:rFonts w:cs="Tahoma"/>
          <w:color w:val="C00000"/>
          <w:sz w:val="28"/>
          <w:szCs w:val="28"/>
        </w:rPr>
      </w:pPr>
      <w:r w:rsidRPr="00F93A64">
        <w:rPr>
          <w:rFonts w:cs="Tahoma"/>
          <w:color w:val="C00000"/>
          <w:sz w:val="28"/>
          <w:szCs w:val="28"/>
        </w:rPr>
        <w:t xml:space="preserve">Бриф на разработку </w:t>
      </w:r>
      <w:r w:rsidR="00B41340" w:rsidRPr="00F93A64">
        <w:rPr>
          <w:rFonts w:cs="Tahoma"/>
          <w:color w:val="C00000"/>
          <w:sz w:val="28"/>
          <w:szCs w:val="28"/>
        </w:rPr>
        <w:t>логотипа</w:t>
      </w:r>
    </w:p>
    <w:p w:rsidR="004A2D47" w:rsidRPr="00D0483F" w:rsidRDefault="004A2D47" w:rsidP="004A2D47">
      <w:pPr>
        <w:rPr>
          <w:rFonts w:cs="Tahoma"/>
        </w:rPr>
      </w:pPr>
    </w:p>
    <w:tbl>
      <w:tblPr>
        <w:tblW w:w="1026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/>
      </w:tblPr>
      <w:tblGrid>
        <w:gridCol w:w="540"/>
        <w:gridCol w:w="3888"/>
        <w:gridCol w:w="5832"/>
      </w:tblGrid>
      <w:tr w:rsidR="004A2D47" w:rsidRPr="00D0483F" w:rsidTr="000C48FE">
        <w:tc>
          <w:tcPr>
            <w:tcW w:w="540" w:type="dxa"/>
            <w:shd w:val="clear" w:color="auto" w:fill="FFFFFF"/>
          </w:tcPr>
          <w:p w:rsidR="004A2D47" w:rsidRPr="00DC4A34" w:rsidRDefault="004A2D47" w:rsidP="00DC4A34">
            <w:pPr>
              <w:jc w:val="center"/>
              <w:rPr>
                <w:rFonts w:cs="Tahoma"/>
                <w:b/>
                <w:color w:val="000000"/>
              </w:rPr>
            </w:pPr>
            <w:r w:rsidRPr="00DC4A34">
              <w:rPr>
                <w:rFonts w:cs="Tahoma"/>
                <w:b/>
                <w:color w:val="000000"/>
              </w:rPr>
              <w:t>№</w:t>
            </w:r>
          </w:p>
        </w:tc>
        <w:tc>
          <w:tcPr>
            <w:tcW w:w="3888" w:type="dxa"/>
            <w:shd w:val="clear" w:color="auto" w:fill="FFFFFF"/>
          </w:tcPr>
          <w:p w:rsidR="004A2D47" w:rsidRPr="00D0483F" w:rsidRDefault="004A2D47" w:rsidP="007E0C18">
            <w:pPr>
              <w:jc w:val="center"/>
              <w:rPr>
                <w:rFonts w:cs="Tahoma"/>
                <w:b/>
              </w:rPr>
            </w:pPr>
            <w:r w:rsidRPr="00D0483F">
              <w:rPr>
                <w:rFonts w:cs="Tahoma"/>
                <w:b/>
              </w:rPr>
              <w:t>Вопросы</w:t>
            </w:r>
          </w:p>
        </w:tc>
        <w:tc>
          <w:tcPr>
            <w:tcW w:w="5832" w:type="dxa"/>
          </w:tcPr>
          <w:p w:rsidR="004A2D47" w:rsidRPr="00D0483F" w:rsidRDefault="004A2D47" w:rsidP="007E0C18">
            <w:pPr>
              <w:jc w:val="center"/>
              <w:rPr>
                <w:rFonts w:cs="Tahoma"/>
                <w:b/>
              </w:rPr>
            </w:pPr>
            <w:r w:rsidRPr="00D0483F">
              <w:rPr>
                <w:rFonts w:cs="Tahoma"/>
                <w:b/>
              </w:rPr>
              <w:t>Ответы</w:t>
            </w:r>
          </w:p>
        </w:tc>
      </w:tr>
      <w:tr w:rsidR="004A2D47" w:rsidRPr="00D0483F" w:rsidTr="000C48FE">
        <w:trPr>
          <w:cantSplit/>
        </w:trPr>
        <w:tc>
          <w:tcPr>
            <w:tcW w:w="10260" w:type="dxa"/>
            <w:gridSpan w:val="3"/>
            <w:shd w:val="clear" w:color="auto" w:fill="FFFFFF"/>
          </w:tcPr>
          <w:p w:rsidR="004A2D47" w:rsidRPr="00DC4A34" w:rsidRDefault="002727AA" w:rsidP="00DC4A34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Маркетинговая составляющая</w:t>
            </w:r>
          </w:p>
        </w:tc>
      </w:tr>
      <w:tr w:rsidR="004A2D47" w:rsidRPr="00D0483F" w:rsidTr="000C48FE">
        <w:trPr>
          <w:trHeight w:val="300"/>
        </w:trPr>
        <w:tc>
          <w:tcPr>
            <w:tcW w:w="540" w:type="dxa"/>
            <w:shd w:val="clear" w:color="auto" w:fill="FFFFFF"/>
          </w:tcPr>
          <w:p w:rsidR="004A2D47" w:rsidRPr="00DC4A34" w:rsidRDefault="004A2D47" w:rsidP="00DC4A34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1.</w:t>
            </w:r>
          </w:p>
        </w:tc>
        <w:tc>
          <w:tcPr>
            <w:tcW w:w="3888" w:type="dxa"/>
            <w:shd w:val="clear" w:color="auto" w:fill="FFFFFF"/>
          </w:tcPr>
          <w:p w:rsidR="004A2D47" w:rsidRPr="00DC4A34" w:rsidRDefault="00752223" w:rsidP="007E0C18">
            <w:pPr>
              <w:rPr>
                <w:rFonts w:cs="Tahoma"/>
                <w:color w:val="000000"/>
                <w:lang w:val="en-US"/>
              </w:rPr>
            </w:pPr>
            <w:r w:rsidRPr="00DC4A34">
              <w:rPr>
                <w:rFonts w:cs="Tahoma"/>
                <w:color w:val="000000"/>
              </w:rPr>
              <w:t>Сфера деятельности</w:t>
            </w:r>
            <w:r w:rsidR="002727AA" w:rsidRPr="00DC4A34">
              <w:rPr>
                <w:rFonts w:cs="Tahoma"/>
                <w:color w:val="000000"/>
              </w:rPr>
              <w:t xml:space="preserve"> компании</w:t>
            </w:r>
            <w:r w:rsidRPr="00DC4A34">
              <w:rPr>
                <w:rFonts w:cs="Tahoma"/>
                <w:color w:val="000000"/>
              </w:rPr>
              <w:t>:</w:t>
            </w:r>
          </w:p>
        </w:tc>
        <w:tc>
          <w:tcPr>
            <w:tcW w:w="5832" w:type="dxa"/>
          </w:tcPr>
          <w:p w:rsidR="00403876" w:rsidRPr="00403876" w:rsidRDefault="00403876" w:rsidP="007E0C18">
            <w:pPr>
              <w:jc w:val="both"/>
              <w:rPr>
                <w:rFonts w:cs="Tahoma"/>
                <w:lang w:val="en-US"/>
              </w:rPr>
            </w:pPr>
          </w:p>
        </w:tc>
      </w:tr>
      <w:tr w:rsidR="00DA170A" w:rsidRPr="00D0483F" w:rsidTr="000C48FE">
        <w:trPr>
          <w:trHeight w:val="891"/>
        </w:trPr>
        <w:tc>
          <w:tcPr>
            <w:tcW w:w="540" w:type="dxa"/>
            <w:shd w:val="clear" w:color="auto" w:fill="FFFFFF"/>
          </w:tcPr>
          <w:p w:rsidR="00DA170A" w:rsidRDefault="00DA170A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2.</w:t>
            </w:r>
          </w:p>
        </w:tc>
        <w:tc>
          <w:tcPr>
            <w:tcW w:w="3888" w:type="dxa"/>
            <w:shd w:val="clear" w:color="auto" w:fill="FFFFFF"/>
          </w:tcPr>
          <w:p w:rsidR="00DA170A" w:rsidRDefault="00DA170A" w:rsidP="00D02F6B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Краткая информация о компании:</w:t>
            </w:r>
          </w:p>
          <w:p w:rsidR="00DA170A" w:rsidRPr="00DA170A" w:rsidRDefault="00DA170A" w:rsidP="00D02F6B">
            <w:pPr>
              <w:numPr>
                <w:ilvl w:val="0"/>
                <w:numId w:val="4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A170A">
              <w:rPr>
                <w:rFonts w:cs="Tahoma"/>
                <w:color w:val="808080"/>
                <w:sz w:val="16"/>
                <w:szCs w:val="16"/>
              </w:rPr>
              <w:t>Год основания</w:t>
            </w:r>
          </w:p>
          <w:p w:rsidR="00DA170A" w:rsidRDefault="00DA170A" w:rsidP="00DA170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A170A">
              <w:rPr>
                <w:rFonts w:cs="Tahoma"/>
                <w:color w:val="808080"/>
                <w:sz w:val="16"/>
                <w:szCs w:val="16"/>
              </w:rPr>
              <w:t>Количество сотрудников</w:t>
            </w:r>
          </w:p>
          <w:p w:rsidR="00DA170A" w:rsidRDefault="00DA170A" w:rsidP="00DA170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A170A">
              <w:rPr>
                <w:rFonts w:cs="Tahoma"/>
                <w:color w:val="808080"/>
                <w:sz w:val="16"/>
                <w:szCs w:val="16"/>
              </w:rPr>
              <w:t>Заслуги, награды</w:t>
            </w:r>
            <w:r w:rsidR="001B266E">
              <w:rPr>
                <w:rFonts w:cs="Tahoma"/>
                <w:color w:val="808080"/>
                <w:sz w:val="16"/>
                <w:szCs w:val="16"/>
              </w:rPr>
              <w:t>,</w:t>
            </w:r>
            <w:r w:rsidR="001B266E" w:rsidRPr="001B266E">
              <w:rPr>
                <w:rFonts w:cs="Tahoma"/>
                <w:color w:val="808080"/>
                <w:sz w:val="16"/>
                <w:szCs w:val="16"/>
              </w:rPr>
              <w:t xml:space="preserve"> </w:t>
            </w:r>
            <w:r w:rsidR="001B266E">
              <w:rPr>
                <w:rFonts w:cs="Tahoma"/>
                <w:color w:val="808080"/>
                <w:sz w:val="16"/>
                <w:szCs w:val="16"/>
              </w:rPr>
              <w:t>преимущества</w:t>
            </w:r>
          </w:p>
          <w:p w:rsidR="002D187B" w:rsidRPr="00DA170A" w:rsidRDefault="002D187B" w:rsidP="00DA170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Примеры предлагаемых услуг или товаров</w:t>
            </w:r>
          </w:p>
        </w:tc>
        <w:tc>
          <w:tcPr>
            <w:tcW w:w="5832" w:type="dxa"/>
          </w:tcPr>
          <w:p w:rsidR="00DA170A" w:rsidRPr="00D0483F" w:rsidRDefault="00DA170A" w:rsidP="007E0C18">
            <w:pPr>
              <w:jc w:val="both"/>
              <w:rPr>
                <w:rFonts w:cs="Tahoma"/>
              </w:rPr>
            </w:pPr>
          </w:p>
        </w:tc>
      </w:tr>
      <w:tr w:rsidR="00752223" w:rsidRPr="00D0483F" w:rsidTr="000C48FE">
        <w:trPr>
          <w:trHeight w:val="891"/>
        </w:trPr>
        <w:tc>
          <w:tcPr>
            <w:tcW w:w="540" w:type="dxa"/>
            <w:shd w:val="clear" w:color="auto" w:fill="FFFFFF"/>
          </w:tcPr>
          <w:p w:rsidR="00752223" w:rsidRPr="00DC4A34" w:rsidRDefault="00DA170A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</w:t>
            </w:r>
            <w:r w:rsidR="00752223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752223" w:rsidRPr="00DC4A34" w:rsidRDefault="00752223" w:rsidP="00D02F6B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Целевая аудитория:</w:t>
            </w:r>
          </w:p>
          <w:p w:rsidR="00752223" w:rsidRPr="00D0483F" w:rsidRDefault="00752223" w:rsidP="00D02F6B">
            <w:pPr>
              <w:numPr>
                <w:ilvl w:val="0"/>
                <w:numId w:val="4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Частные лица (розница)</w:t>
            </w:r>
          </w:p>
          <w:p w:rsidR="00752223" w:rsidRPr="00D0483F" w:rsidRDefault="00752223" w:rsidP="00D02F6B">
            <w:pPr>
              <w:numPr>
                <w:ilvl w:val="0"/>
                <w:numId w:val="4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Фирмы (организации) (опт)</w:t>
            </w:r>
          </w:p>
          <w:p w:rsidR="00752223" w:rsidRPr="00D0483F" w:rsidRDefault="00752223" w:rsidP="00D02F6B">
            <w:pPr>
              <w:numPr>
                <w:ilvl w:val="0"/>
                <w:numId w:val="4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Опт и розница</w:t>
            </w:r>
          </w:p>
        </w:tc>
        <w:tc>
          <w:tcPr>
            <w:tcW w:w="5832" w:type="dxa"/>
          </w:tcPr>
          <w:p w:rsidR="00752223" w:rsidRPr="00D0483F" w:rsidRDefault="00752223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 w:rsidTr="000C48FE">
        <w:trPr>
          <w:trHeight w:val="1068"/>
        </w:trPr>
        <w:tc>
          <w:tcPr>
            <w:tcW w:w="540" w:type="dxa"/>
            <w:shd w:val="clear" w:color="auto" w:fill="FFFFFF"/>
          </w:tcPr>
          <w:p w:rsidR="002727AA" w:rsidRPr="00DC4A34" w:rsidRDefault="00DA170A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="002727AA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Pr="00DC4A34" w:rsidRDefault="00162A0B" w:rsidP="00D02F6B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В</w:t>
            </w:r>
            <w:r w:rsidR="002727AA" w:rsidRPr="00DC4A34">
              <w:rPr>
                <w:rFonts w:cs="Tahoma"/>
                <w:color w:val="000000"/>
              </w:rPr>
              <w:t>озрастн</w:t>
            </w:r>
            <w:r>
              <w:rPr>
                <w:rFonts w:cs="Tahoma"/>
                <w:color w:val="000000"/>
              </w:rPr>
              <w:t>ые</w:t>
            </w:r>
            <w:r w:rsidR="002727AA" w:rsidRPr="00DC4A34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группы</w:t>
            </w:r>
            <w:r w:rsidR="00DA170A">
              <w:rPr>
                <w:rFonts w:cs="Tahoma"/>
                <w:color w:val="000000"/>
              </w:rPr>
              <w:t xml:space="preserve"> типовых</w:t>
            </w:r>
            <w:r w:rsidR="002727AA" w:rsidRPr="00DC4A34">
              <w:rPr>
                <w:rFonts w:cs="Tahoma"/>
                <w:color w:val="000000"/>
              </w:rPr>
              <w:t xml:space="preserve"> клиентов:</w:t>
            </w:r>
          </w:p>
          <w:p w:rsidR="002727AA" w:rsidRPr="00D0483F" w:rsidRDefault="002727AA" w:rsidP="00D02F6B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До 18 лет</w:t>
            </w:r>
          </w:p>
          <w:p w:rsidR="002727AA" w:rsidRPr="00D0483F" w:rsidRDefault="002727AA" w:rsidP="00D02F6B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18-25</w:t>
            </w:r>
          </w:p>
          <w:p w:rsidR="002727AA" w:rsidRPr="00D0483F" w:rsidRDefault="002727AA" w:rsidP="00D02F6B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25-40</w:t>
            </w:r>
          </w:p>
          <w:p w:rsidR="002727AA" w:rsidRPr="00D0483F" w:rsidRDefault="002727AA" w:rsidP="00D02F6B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40 и выше</w:t>
            </w:r>
          </w:p>
        </w:tc>
        <w:tc>
          <w:tcPr>
            <w:tcW w:w="5832" w:type="dxa"/>
          </w:tcPr>
          <w:p w:rsidR="002727AA" w:rsidRPr="00D0483F" w:rsidRDefault="002727AA" w:rsidP="007E0C18">
            <w:pPr>
              <w:jc w:val="both"/>
              <w:rPr>
                <w:rFonts w:cs="Tahoma"/>
              </w:rPr>
            </w:pPr>
          </w:p>
        </w:tc>
      </w:tr>
      <w:tr w:rsidR="00C35AB7" w:rsidRPr="00D0483F" w:rsidTr="000C48FE">
        <w:trPr>
          <w:trHeight w:val="1411"/>
        </w:trPr>
        <w:tc>
          <w:tcPr>
            <w:tcW w:w="540" w:type="dxa"/>
            <w:shd w:val="clear" w:color="auto" w:fill="FFFFFF"/>
          </w:tcPr>
          <w:p w:rsidR="00C35AB7" w:rsidRDefault="00C35AB7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5.</w:t>
            </w:r>
          </w:p>
        </w:tc>
        <w:tc>
          <w:tcPr>
            <w:tcW w:w="3888" w:type="dxa"/>
            <w:shd w:val="clear" w:color="auto" w:fill="FFFFFF"/>
          </w:tcPr>
          <w:p w:rsidR="00C35AB7" w:rsidRPr="00DC4A34" w:rsidRDefault="00C35AB7" w:rsidP="00C35AB7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Краткая информация по типовым клиентам:</w:t>
            </w:r>
          </w:p>
          <w:p w:rsidR="00C35AB7" w:rsidRPr="00DC4A34" w:rsidRDefault="00C35AB7" w:rsidP="00C35AB7">
            <w:pPr>
              <w:rPr>
                <w:rFonts w:cs="Tahoma"/>
                <w:color w:val="000000"/>
              </w:rPr>
            </w:pPr>
            <w:r w:rsidRPr="00D0483F">
              <w:rPr>
                <w:rFonts w:cs="Tahoma"/>
                <w:iCs/>
                <w:color w:val="808080"/>
                <w:sz w:val="16"/>
                <w:szCs w:val="16"/>
              </w:rPr>
              <w:t xml:space="preserve">географический – страна, регион, </w:t>
            </w:r>
            <w:r>
              <w:rPr>
                <w:rFonts w:cs="Tahoma"/>
                <w:iCs/>
                <w:color w:val="808080"/>
                <w:sz w:val="16"/>
                <w:szCs w:val="16"/>
              </w:rPr>
              <w:t>город.</w:t>
            </w:r>
            <w:r>
              <w:rPr>
                <w:rFonts w:cs="Tahoma"/>
                <w:iCs/>
                <w:color w:val="808080"/>
                <w:sz w:val="16"/>
                <w:szCs w:val="16"/>
              </w:rPr>
              <w:br/>
              <w:t xml:space="preserve">демографический - </w:t>
            </w:r>
            <w:r w:rsidRPr="00D0483F">
              <w:rPr>
                <w:rFonts w:cs="Tahoma"/>
                <w:iCs/>
                <w:color w:val="808080"/>
                <w:sz w:val="16"/>
                <w:szCs w:val="16"/>
              </w:rPr>
              <w:t>пол.</w:t>
            </w:r>
            <w:r w:rsidRPr="00D0483F">
              <w:rPr>
                <w:rFonts w:cs="Tahoma"/>
                <w:iCs/>
                <w:color w:val="808080"/>
                <w:sz w:val="16"/>
                <w:szCs w:val="16"/>
              </w:rPr>
              <w:br/>
              <w:t>психографический - общественный класс, образ жизни, тип личности</w:t>
            </w:r>
            <w:r>
              <w:rPr>
                <w:rFonts w:cs="Tahoma"/>
                <w:iCs/>
                <w:color w:val="808080"/>
                <w:sz w:val="16"/>
                <w:szCs w:val="16"/>
              </w:rPr>
              <w:t>, интересы.</w:t>
            </w:r>
          </w:p>
        </w:tc>
        <w:tc>
          <w:tcPr>
            <w:tcW w:w="5832" w:type="dxa"/>
          </w:tcPr>
          <w:p w:rsidR="00C35AB7" w:rsidRPr="00D0483F" w:rsidRDefault="00C35AB7" w:rsidP="007E0C18">
            <w:pPr>
              <w:jc w:val="both"/>
              <w:rPr>
                <w:rFonts w:cs="Tahoma"/>
              </w:rPr>
            </w:pPr>
          </w:p>
        </w:tc>
      </w:tr>
      <w:tr w:rsidR="008B1734" w:rsidRPr="00D0483F" w:rsidTr="000C48FE">
        <w:trPr>
          <w:trHeight w:val="759"/>
        </w:trPr>
        <w:tc>
          <w:tcPr>
            <w:tcW w:w="540" w:type="dxa"/>
            <w:shd w:val="clear" w:color="auto" w:fill="FFFFFF"/>
          </w:tcPr>
          <w:p w:rsidR="008B1734" w:rsidRDefault="008B1734" w:rsidP="00DA348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6.</w:t>
            </w:r>
          </w:p>
        </w:tc>
        <w:tc>
          <w:tcPr>
            <w:tcW w:w="3888" w:type="dxa"/>
            <w:shd w:val="clear" w:color="auto" w:fill="FFFFFF"/>
          </w:tcPr>
          <w:p w:rsidR="008B1734" w:rsidRDefault="008B1734" w:rsidP="00DA348A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Позиционирование товаров или услуг компании:</w:t>
            </w:r>
          </w:p>
          <w:p w:rsidR="008B1734" w:rsidRPr="00B41340" w:rsidRDefault="008B1734" w:rsidP="00DA348A">
            <w:pPr>
              <w:rPr>
                <w:rFonts w:cs="Tahoma"/>
                <w:bCs/>
              </w:rPr>
            </w:pPr>
            <w:r w:rsidRPr="009E7070">
              <w:rPr>
                <w:rFonts w:cs="Tahoma"/>
                <w:iCs/>
                <w:color w:val="808080"/>
                <w:sz w:val="16"/>
                <w:szCs w:val="16"/>
              </w:rPr>
              <w:t>Инновационные, классические, другие</w:t>
            </w:r>
          </w:p>
        </w:tc>
        <w:tc>
          <w:tcPr>
            <w:tcW w:w="5832" w:type="dxa"/>
          </w:tcPr>
          <w:p w:rsidR="008B1734" w:rsidRPr="00D0483F" w:rsidRDefault="008B1734" w:rsidP="00DA348A">
            <w:pPr>
              <w:jc w:val="both"/>
              <w:rPr>
                <w:rFonts w:cs="Tahoma"/>
              </w:rPr>
            </w:pPr>
          </w:p>
        </w:tc>
      </w:tr>
      <w:tr w:rsidR="008B1734" w:rsidRPr="00D0483F" w:rsidTr="000C48FE">
        <w:trPr>
          <w:trHeight w:val="759"/>
        </w:trPr>
        <w:tc>
          <w:tcPr>
            <w:tcW w:w="540" w:type="dxa"/>
            <w:shd w:val="clear" w:color="auto" w:fill="FFFFFF"/>
          </w:tcPr>
          <w:p w:rsidR="008B1734" w:rsidRDefault="008B1734" w:rsidP="00DA348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7.</w:t>
            </w:r>
          </w:p>
        </w:tc>
        <w:tc>
          <w:tcPr>
            <w:tcW w:w="3888" w:type="dxa"/>
            <w:shd w:val="clear" w:color="auto" w:fill="FFFFFF"/>
          </w:tcPr>
          <w:p w:rsidR="008B1734" w:rsidRDefault="008B1734" w:rsidP="00DA348A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К какому ценовому диапазону относятся услуги или товары компании:</w:t>
            </w:r>
          </w:p>
          <w:p w:rsidR="008B1734" w:rsidRPr="00B41340" w:rsidRDefault="008B1734" w:rsidP="00DA348A">
            <w:pPr>
              <w:rPr>
                <w:rFonts w:cs="Tahoma"/>
                <w:bCs/>
              </w:rPr>
            </w:pPr>
            <w:r w:rsidRPr="009E7070">
              <w:rPr>
                <w:rFonts w:cs="Tahoma"/>
                <w:bCs/>
                <w:color w:val="808080"/>
                <w:sz w:val="16"/>
                <w:szCs w:val="16"/>
              </w:rPr>
              <w:t>Ниже среднего, средний, выше среднего, дорогие.</w:t>
            </w:r>
          </w:p>
        </w:tc>
        <w:tc>
          <w:tcPr>
            <w:tcW w:w="5832" w:type="dxa"/>
          </w:tcPr>
          <w:p w:rsidR="008B1734" w:rsidRPr="00D0483F" w:rsidRDefault="008B1734" w:rsidP="00DA348A">
            <w:pPr>
              <w:jc w:val="both"/>
              <w:rPr>
                <w:rFonts w:cs="Tahoma"/>
              </w:rPr>
            </w:pPr>
          </w:p>
        </w:tc>
      </w:tr>
      <w:tr w:rsidR="002727AA" w:rsidRPr="00D0483F" w:rsidTr="000C48FE">
        <w:trPr>
          <w:trHeight w:val="1076"/>
        </w:trPr>
        <w:tc>
          <w:tcPr>
            <w:tcW w:w="540" w:type="dxa"/>
            <w:shd w:val="clear" w:color="auto" w:fill="FFFFFF"/>
          </w:tcPr>
          <w:p w:rsidR="002727AA" w:rsidRPr="00DC4A34" w:rsidRDefault="008B1734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</w:t>
            </w:r>
            <w:r w:rsidR="002727AA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Default="00C35AB7" w:rsidP="002727AA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Перечень рекламных инструментов и носителей, на которых Вы планируете использовать логотип</w:t>
            </w:r>
            <w:r w:rsidR="001B266E">
              <w:rPr>
                <w:rFonts w:cs="Tahoma"/>
                <w:color w:val="000000"/>
              </w:rPr>
              <w:t>:</w:t>
            </w:r>
          </w:p>
          <w:p w:rsidR="001B266E" w:rsidRPr="001B266E" w:rsidRDefault="001B266E" w:rsidP="002727A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1B266E">
              <w:rPr>
                <w:rFonts w:cs="Tahoma"/>
                <w:color w:val="808080"/>
                <w:sz w:val="16"/>
                <w:szCs w:val="16"/>
              </w:rPr>
              <w:t>Визитка</w:t>
            </w:r>
          </w:p>
          <w:p w:rsidR="001B266E" w:rsidRPr="001B266E" w:rsidRDefault="001B266E" w:rsidP="002727A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1B266E">
              <w:rPr>
                <w:rFonts w:cs="Tahoma"/>
                <w:color w:val="808080"/>
                <w:sz w:val="16"/>
                <w:szCs w:val="16"/>
              </w:rPr>
              <w:t>Сайт</w:t>
            </w:r>
          </w:p>
          <w:p w:rsidR="001B266E" w:rsidRPr="001B266E" w:rsidRDefault="001B266E" w:rsidP="002727A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1B266E">
              <w:rPr>
                <w:rFonts w:cs="Tahoma"/>
                <w:color w:val="808080"/>
                <w:sz w:val="16"/>
                <w:szCs w:val="16"/>
              </w:rPr>
              <w:t>Вывески</w:t>
            </w:r>
          </w:p>
          <w:p w:rsidR="001B266E" w:rsidRPr="001B266E" w:rsidRDefault="001B266E" w:rsidP="002727A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1B266E">
              <w:rPr>
                <w:rFonts w:cs="Tahoma"/>
                <w:color w:val="808080"/>
                <w:sz w:val="16"/>
                <w:szCs w:val="16"/>
              </w:rPr>
              <w:t>Наружная реклама</w:t>
            </w:r>
          </w:p>
          <w:p w:rsidR="001B266E" w:rsidRPr="00D0483F" w:rsidRDefault="001B266E" w:rsidP="002727A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Сувенирная продукция и т.д.</w:t>
            </w:r>
          </w:p>
        </w:tc>
        <w:tc>
          <w:tcPr>
            <w:tcW w:w="5832" w:type="dxa"/>
          </w:tcPr>
          <w:p w:rsidR="002727AA" w:rsidRPr="00D0483F" w:rsidRDefault="002727AA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 w:rsidTr="000C48FE">
        <w:trPr>
          <w:trHeight w:val="405"/>
        </w:trPr>
        <w:tc>
          <w:tcPr>
            <w:tcW w:w="10260" w:type="dxa"/>
            <w:gridSpan w:val="3"/>
            <w:shd w:val="clear" w:color="auto" w:fill="FFFFFF"/>
          </w:tcPr>
          <w:p w:rsidR="002727AA" w:rsidRPr="00DC4A34" w:rsidRDefault="002727AA" w:rsidP="00DC4A34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Графические аспекты</w:t>
            </w:r>
          </w:p>
        </w:tc>
      </w:tr>
      <w:tr w:rsidR="00B41340" w:rsidRPr="00D0483F" w:rsidTr="000C48FE">
        <w:trPr>
          <w:trHeight w:val="759"/>
        </w:trPr>
        <w:tc>
          <w:tcPr>
            <w:tcW w:w="540" w:type="dxa"/>
            <w:shd w:val="clear" w:color="auto" w:fill="FFFFFF"/>
          </w:tcPr>
          <w:p w:rsidR="00B41340" w:rsidRDefault="008B1734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</w:t>
            </w:r>
            <w:r w:rsidR="00A94CE9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Default="00B41340" w:rsidP="007E0C18">
            <w:pPr>
              <w:rPr>
                <w:rFonts w:cs="Tahoma"/>
                <w:bCs/>
              </w:rPr>
            </w:pPr>
            <w:r w:rsidRPr="00B41340">
              <w:rPr>
                <w:rFonts w:cs="Tahoma"/>
                <w:bCs/>
              </w:rPr>
              <w:t>Идея</w:t>
            </w:r>
            <w:r>
              <w:rPr>
                <w:rFonts w:cs="Tahoma"/>
                <w:bCs/>
              </w:rPr>
              <w:t>:</w:t>
            </w:r>
          </w:p>
          <w:p w:rsidR="00B41340" w:rsidRPr="00B41340" w:rsidRDefault="00B41340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bCs/>
                <w:color w:val="808080"/>
                <w:sz w:val="16"/>
                <w:szCs w:val="16"/>
              </w:rPr>
              <w:t>Какую идею должен содержать в себе образ логотипа</w:t>
            </w:r>
          </w:p>
        </w:tc>
        <w:tc>
          <w:tcPr>
            <w:tcW w:w="5832" w:type="dxa"/>
          </w:tcPr>
          <w:p w:rsidR="00B41340" w:rsidRPr="000C48FE" w:rsidRDefault="00B41340" w:rsidP="007E0C18">
            <w:pPr>
              <w:jc w:val="both"/>
              <w:rPr>
                <w:rFonts w:cs="Tahoma"/>
              </w:rPr>
            </w:pPr>
          </w:p>
          <w:p w:rsidR="00403876" w:rsidRPr="000C48FE" w:rsidRDefault="00403876" w:rsidP="007E0C18">
            <w:pPr>
              <w:jc w:val="both"/>
              <w:rPr>
                <w:rFonts w:cs="Tahoma"/>
              </w:rPr>
            </w:pPr>
          </w:p>
          <w:p w:rsidR="00403876" w:rsidRPr="000C48FE" w:rsidRDefault="00403876" w:rsidP="007E0C18">
            <w:pPr>
              <w:jc w:val="both"/>
              <w:rPr>
                <w:rFonts w:cs="Tahoma"/>
              </w:rPr>
            </w:pPr>
          </w:p>
          <w:p w:rsidR="00403876" w:rsidRPr="000C48FE" w:rsidRDefault="00403876" w:rsidP="007E0C18">
            <w:pPr>
              <w:jc w:val="both"/>
              <w:rPr>
                <w:rFonts w:cs="Tahoma"/>
              </w:rPr>
            </w:pPr>
          </w:p>
        </w:tc>
      </w:tr>
      <w:tr w:rsidR="008052E9" w:rsidRPr="00D0483F" w:rsidTr="000C48FE">
        <w:trPr>
          <w:trHeight w:val="1054"/>
        </w:trPr>
        <w:tc>
          <w:tcPr>
            <w:tcW w:w="540" w:type="dxa"/>
            <w:shd w:val="clear" w:color="auto" w:fill="FFFFFF"/>
          </w:tcPr>
          <w:p w:rsidR="008052E9" w:rsidRPr="00DC4A34" w:rsidRDefault="008B1734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  <w:r w:rsidR="00D0483F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8052E9" w:rsidRPr="00DC4A34" w:rsidRDefault="008052E9" w:rsidP="007E0C18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 xml:space="preserve">Слова наиболее подходящие стилистике </w:t>
            </w:r>
            <w:r w:rsidR="00B41340">
              <w:rPr>
                <w:rFonts w:cs="Tahoma"/>
                <w:color w:val="000000"/>
              </w:rPr>
              <w:t>логотипа</w:t>
            </w:r>
            <w:r w:rsidR="00C731E6" w:rsidRPr="00DC4A34">
              <w:rPr>
                <w:rFonts w:cs="Tahoma"/>
                <w:color w:val="000000"/>
              </w:rPr>
              <w:t>:</w:t>
            </w:r>
          </w:p>
          <w:p w:rsidR="008052E9" w:rsidRPr="00D0483F" w:rsidRDefault="008B1734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Пример: строгий</w:t>
            </w:r>
            <w:r w:rsidR="008052E9" w:rsidRPr="00D0483F">
              <w:rPr>
                <w:rFonts w:cs="Tahoma"/>
                <w:color w:val="808080"/>
                <w:sz w:val="16"/>
                <w:szCs w:val="16"/>
              </w:rPr>
              <w:t xml:space="preserve">, молодежный, авангардный, </w:t>
            </w:r>
            <w:r>
              <w:rPr>
                <w:rFonts w:cs="Tahoma"/>
                <w:color w:val="808080"/>
                <w:sz w:val="16"/>
                <w:szCs w:val="16"/>
              </w:rPr>
              <w:t>изящный, мягкий, спортивный, объёмный</w:t>
            </w:r>
            <w:r w:rsidR="008052E9" w:rsidRPr="00D0483F">
              <w:rPr>
                <w:rFonts w:cs="Tahoma"/>
                <w:color w:val="808080"/>
                <w:sz w:val="16"/>
                <w:szCs w:val="16"/>
              </w:rPr>
              <w:t xml:space="preserve"> и тд.</w:t>
            </w:r>
          </w:p>
        </w:tc>
        <w:tc>
          <w:tcPr>
            <w:tcW w:w="5832" w:type="dxa"/>
          </w:tcPr>
          <w:p w:rsidR="00403876" w:rsidRPr="000C48FE" w:rsidRDefault="00403876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 w:rsidTr="000C48FE">
        <w:trPr>
          <w:trHeight w:val="1280"/>
        </w:trPr>
        <w:tc>
          <w:tcPr>
            <w:tcW w:w="540" w:type="dxa"/>
            <w:shd w:val="clear" w:color="auto" w:fill="FFFFFF"/>
          </w:tcPr>
          <w:p w:rsidR="002727AA" w:rsidRPr="00DC4A34" w:rsidRDefault="008B1734" w:rsidP="00DC4A34">
            <w:pPr>
              <w:jc w:val="center"/>
              <w:rPr>
                <w:rFonts w:cs="Tahoma"/>
                <w:color w:val="000000"/>
                <w:lang w:val="en-US"/>
              </w:rPr>
            </w:pPr>
            <w:r>
              <w:rPr>
                <w:rFonts w:cs="Tahoma"/>
                <w:color w:val="000000"/>
              </w:rPr>
              <w:t>11</w:t>
            </w:r>
            <w:r w:rsidR="002727AA" w:rsidRPr="00DC4A34">
              <w:rPr>
                <w:rFonts w:cs="Tahoma"/>
                <w:color w:val="000000"/>
                <w:lang w:val="en-US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Pr="00DC4A34" w:rsidRDefault="002727AA" w:rsidP="007E0C18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Цветовая гамма:</w:t>
            </w:r>
          </w:p>
          <w:p w:rsidR="002727AA" w:rsidRPr="00D0483F" w:rsidRDefault="002727AA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Цвета, желательные или обязательные для использования. Если есть, то так же ука</w:t>
            </w:r>
            <w:r w:rsidR="00A71444">
              <w:rPr>
                <w:rFonts w:cs="Tahoma"/>
                <w:color w:val="808080"/>
                <w:sz w:val="16"/>
                <w:szCs w:val="16"/>
              </w:rPr>
              <w:t xml:space="preserve">жите </w:t>
            </w:r>
            <w:r w:rsidRPr="00D0483F">
              <w:rPr>
                <w:rFonts w:cs="Tahoma"/>
                <w:color w:val="808080"/>
                <w:sz w:val="16"/>
                <w:szCs w:val="16"/>
              </w:rPr>
              <w:t>нежелательные цвета.</w:t>
            </w:r>
          </w:p>
        </w:tc>
        <w:tc>
          <w:tcPr>
            <w:tcW w:w="5832" w:type="dxa"/>
          </w:tcPr>
          <w:p w:rsidR="002727AA" w:rsidRPr="000C48FE" w:rsidRDefault="002727AA" w:rsidP="007E0C18">
            <w:pPr>
              <w:jc w:val="both"/>
              <w:rPr>
                <w:rFonts w:cs="Tahoma"/>
              </w:rPr>
            </w:pPr>
          </w:p>
          <w:p w:rsidR="00403876" w:rsidRPr="000C48FE" w:rsidRDefault="00403876" w:rsidP="007E0C18">
            <w:pPr>
              <w:jc w:val="both"/>
              <w:rPr>
                <w:rFonts w:cs="Tahoma"/>
              </w:rPr>
            </w:pPr>
          </w:p>
          <w:p w:rsidR="00403876" w:rsidRPr="000C48FE" w:rsidRDefault="00403876" w:rsidP="007E0C18">
            <w:pPr>
              <w:jc w:val="both"/>
              <w:rPr>
                <w:rFonts w:cs="Tahoma"/>
              </w:rPr>
            </w:pPr>
          </w:p>
          <w:p w:rsidR="00403876" w:rsidRPr="000C48FE" w:rsidRDefault="00403876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 w:rsidTr="000C48FE">
        <w:trPr>
          <w:trHeight w:val="1252"/>
        </w:trPr>
        <w:tc>
          <w:tcPr>
            <w:tcW w:w="540" w:type="dxa"/>
            <w:shd w:val="clear" w:color="auto" w:fill="FFFFFF"/>
          </w:tcPr>
          <w:p w:rsidR="002727AA" w:rsidRPr="00DC4A34" w:rsidRDefault="008B1734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12</w:t>
            </w:r>
            <w:r w:rsidR="002727AA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Pr="00DC4A34" w:rsidRDefault="002727AA" w:rsidP="007E0C18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Графические элементы:</w:t>
            </w:r>
          </w:p>
          <w:p w:rsidR="002727AA" w:rsidRPr="00D0483F" w:rsidRDefault="002727AA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Графические образы, которые желательно или обязательно использовать.</w:t>
            </w:r>
          </w:p>
          <w:p w:rsidR="002727AA" w:rsidRPr="00D0483F" w:rsidRDefault="002727AA" w:rsidP="007E0C18">
            <w:pPr>
              <w:rPr>
                <w:rFonts w:cs="Tahoma"/>
                <w:color w:val="808080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Если есть нежелательные элементы, то так же укажите их.</w:t>
            </w:r>
          </w:p>
        </w:tc>
        <w:tc>
          <w:tcPr>
            <w:tcW w:w="5832" w:type="dxa"/>
          </w:tcPr>
          <w:p w:rsidR="002727AA" w:rsidRPr="00D0483F" w:rsidRDefault="002727AA" w:rsidP="007E0C18">
            <w:pPr>
              <w:jc w:val="both"/>
              <w:rPr>
                <w:rFonts w:cs="Tahoma"/>
              </w:rPr>
            </w:pPr>
          </w:p>
        </w:tc>
      </w:tr>
      <w:tr w:rsidR="00D0483F" w:rsidRPr="00D0483F" w:rsidTr="000C48FE">
        <w:trPr>
          <w:trHeight w:val="1793"/>
        </w:trPr>
        <w:tc>
          <w:tcPr>
            <w:tcW w:w="540" w:type="dxa"/>
            <w:shd w:val="clear" w:color="auto" w:fill="FFFFFF"/>
          </w:tcPr>
          <w:p w:rsidR="00D0483F" w:rsidRPr="00DC4A34" w:rsidRDefault="00D0483F" w:rsidP="00DC4A34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</w:t>
            </w:r>
            <w:r w:rsidR="008B1734">
              <w:rPr>
                <w:rFonts w:cs="Tahoma"/>
                <w:color w:val="000000"/>
              </w:rPr>
              <w:t>3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D0483F" w:rsidRPr="00B41340" w:rsidRDefault="00D0483F" w:rsidP="008B6B7A">
            <w:pPr>
              <w:rPr>
                <w:rFonts w:cs="Tahoma"/>
                <w:color w:val="808080"/>
                <w:sz w:val="16"/>
                <w:szCs w:val="16"/>
              </w:rPr>
            </w:pPr>
            <w:r w:rsidRPr="00DC4A34">
              <w:rPr>
                <w:rFonts w:cs="Tahoma"/>
                <w:color w:val="000000"/>
              </w:rPr>
              <w:t xml:space="preserve">Представьте, что </w:t>
            </w:r>
            <w:r w:rsidR="00B41340">
              <w:rPr>
                <w:rFonts w:cs="Tahoma"/>
                <w:color w:val="000000"/>
              </w:rPr>
              <w:t>логотип</w:t>
            </w:r>
            <w:r w:rsidRPr="00DC4A34">
              <w:rPr>
                <w:rFonts w:cs="Tahoma"/>
                <w:color w:val="000000"/>
              </w:rPr>
              <w:t xml:space="preserve"> музыкальное произведение.</w:t>
            </w:r>
            <w:r w:rsidRPr="00D0483F">
              <w:rPr>
                <w:rFonts w:cs="Tahoma"/>
                <w:color w:val="808080"/>
              </w:rPr>
              <w:br/>
            </w:r>
            <w:r w:rsidRPr="00B41340">
              <w:rPr>
                <w:rFonts w:cs="Tahoma"/>
                <w:color w:val="808080"/>
                <w:sz w:val="16"/>
                <w:szCs w:val="16"/>
              </w:rPr>
              <w:t>К какому жанру вы его отнесете?</w:t>
            </w:r>
          </w:p>
          <w:p w:rsidR="00D0483F" w:rsidRPr="00B41340" w:rsidRDefault="00D0483F" w:rsidP="00D0483F">
            <w:pPr>
              <w:numPr>
                <w:ilvl w:val="0"/>
                <w:numId w:val="10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color w:val="808080"/>
                <w:sz w:val="16"/>
                <w:szCs w:val="16"/>
              </w:rPr>
              <w:t>Опера</w:t>
            </w:r>
          </w:p>
          <w:p w:rsidR="00D0483F" w:rsidRPr="00B41340" w:rsidRDefault="00D0483F" w:rsidP="00D0483F">
            <w:pPr>
              <w:numPr>
                <w:ilvl w:val="0"/>
                <w:numId w:val="10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color w:val="808080"/>
                <w:sz w:val="16"/>
                <w:szCs w:val="16"/>
              </w:rPr>
              <w:t>Классика</w:t>
            </w:r>
          </w:p>
          <w:p w:rsidR="00D0483F" w:rsidRPr="00B41340" w:rsidRDefault="00D0483F" w:rsidP="00D0483F">
            <w:pPr>
              <w:numPr>
                <w:ilvl w:val="0"/>
                <w:numId w:val="10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color w:val="808080"/>
                <w:sz w:val="16"/>
                <w:szCs w:val="16"/>
              </w:rPr>
              <w:t>Поп</w:t>
            </w:r>
          </w:p>
          <w:p w:rsidR="00B41340" w:rsidRDefault="00D0483F" w:rsidP="00B41340">
            <w:pPr>
              <w:numPr>
                <w:ilvl w:val="0"/>
                <w:numId w:val="10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color w:val="808080"/>
                <w:sz w:val="16"/>
                <w:szCs w:val="16"/>
              </w:rPr>
              <w:t>Рок</w:t>
            </w:r>
          </w:p>
          <w:p w:rsidR="00D0483F" w:rsidRPr="00B41340" w:rsidRDefault="00D0483F" w:rsidP="00B41340">
            <w:pPr>
              <w:numPr>
                <w:ilvl w:val="0"/>
                <w:numId w:val="10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color w:val="808080"/>
                <w:sz w:val="16"/>
                <w:szCs w:val="16"/>
              </w:rPr>
              <w:t>Электронная</w:t>
            </w:r>
          </w:p>
        </w:tc>
        <w:tc>
          <w:tcPr>
            <w:tcW w:w="5832" w:type="dxa"/>
          </w:tcPr>
          <w:p w:rsidR="00D0483F" w:rsidRPr="00D0483F" w:rsidRDefault="00D0483F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 w:rsidTr="000C48FE">
        <w:trPr>
          <w:trHeight w:val="528"/>
        </w:trPr>
        <w:tc>
          <w:tcPr>
            <w:tcW w:w="10260" w:type="dxa"/>
            <w:gridSpan w:val="3"/>
            <w:shd w:val="clear" w:color="auto" w:fill="FFFFFF"/>
          </w:tcPr>
          <w:p w:rsidR="002727AA" w:rsidRPr="00DC4A34" w:rsidRDefault="002727AA" w:rsidP="00DC4A34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Технические аспекты</w:t>
            </w:r>
          </w:p>
        </w:tc>
      </w:tr>
      <w:tr w:rsidR="003F0CE3" w:rsidRPr="00D0483F" w:rsidTr="000C48FE">
        <w:trPr>
          <w:trHeight w:val="544"/>
        </w:trPr>
        <w:tc>
          <w:tcPr>
            <w:tcW w:w="540" w:type="dxa"/>
            <w:shd w:val="clear" w:color="auto" w:fill="FFFFFF"/>
          </w:tcPr>
          <w:p w:rsidR="003F0CE3" w:rsidRDefault="003F0CE3" w:rsidP="00734D2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8B1734">
              <w:rPr>
                <w:rFonts w:cs="Tahoma"/>
                <w:color w:val="000000"/>
              </w:rPr>
              <w:t>4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3F0CE3" w:rsidRPr="003F0CE3" w:rsidRDefault="003F0CE3" w:rsidP="00734D20">
            <w:pPr>
              <w:rPr>
                <w:rFonts w:cs="Tahoma"/>
                <w:bCs/>
                <w:lang w:val="en-US"/>
              </w:rPr>
            </w:pPr>
            <w:r>
              <w:rPr>
                <w:rFonts w:cs="Tahoma"/>
                <w:bCs/>
              </w:rPr>
              <w:t>Название</w:t>
            </w:r>
          </w:p>
          <w:p w:rsidR="003F0CE3" w:rsidRPr="003F0CE3" w:rsidRDefault="003F0CE3" w:rsidP="00734D20">
            <w:pPr>
              <w:rPr>
                <w:rFonts w:cs="Tahoma"/>
                <w:bCs/>
              </w:rPr>
            </w:pPr>
            <w:r>
              <w:rPr>
                <w:rFonts w:cs="Tahoma"/>
                <w:bCs/>
                <w:color w:val="808080"/>
                <w:sz w:val="16"/>
                <w:szCs w:val="16"/>
              </w:rPr>
              <w:t>Какое текстовое содержание должно быть в логотипе? Пример: Перекресток,</w:t>
            </w:r>
            <w:r>
              <w:rPr>
                <w:rFonts w:cs="Tahoma"/>
                <w:bCs/>
                <w:color w:val="808080"/>
                <w:sz w:val="16"/>
                <w:szCs w:val="16"/>
                <w:lang w:val="en-US"/>
              </w:rPr>
              <w:t xml:space="preserve"> Sony </w:t>
            </w:r>
          </w:p>
        </w:tc>
        <w:tc>
          <w:tcPr>
            <w:tcW w:w="5832" w:type="dxa"/>
          </w:tcPr>
          <w:p w:rsidR="003F0CE3" w:rsidRDefault="003F0CE3" w:rsidP="00734D20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2727AA" w:rsidRPr="00D0483F" w:rsidTr="000C48FE">
        <w:trPr>
          <w:trHeight w:val="544"/>
        </w:trPr>
        <w:tc>
          <w:tcPr>
            <w:tcW w:w="540" w:type="dxa"/>
            <w:shd w:val="clear" w:color="auto" w:fill="FFFFFF"/>
          </w:tcPr>
          <w:p w:rsidR="002727AA" w:rsidRPr="00DC4A34" w:rsidRDefault="00D0483F" w:rsidP="00DC4A34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</w:t>
            </w:r>
            <w:r w:rsidR="008B1734">
              <w:rPr>
                <w:rFonts w:cs="Tahoma"/>
                <w:color w:val="000000"/>
              </w:rPr>
              <w:t>5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Default="003F0CE3" w:rsidP="00B41340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Приписка</w:t>
            </w:r>
          </w:p>
          <w:p w:rsidR="003F0CE3" w:rsidRDefault="003F0CE3" w:rsidP="00B41340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 xml:space="preserve">Слоган, сайт, сфера деятельности (одно на выбор) </w:t>
            </w:r>
          </w:p>
          <w:p w:rsidR="003F0CE3" w:rsidRPr="003F0CE3" w:rsidRDefault="003F0CE3" w:rsidP="00B41340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 xml:space="preserve">Пример: интернет-магазин, лучшие товары, 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>www</w:t>
            </w:r>
            <w:r w:rsidRPr="003F0CE3">
              <w:rPr>
                <w:rFonts w:cs="Tahoma"/>
                <w:color w:val="808080"/>
                <w:sz w:val="16"/>
                <w:szCs w:val="16"/>
              </w:rPr>
              <w:t>.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>yandex</w:t>
            </w:r>
            <w:r w:rsidRPr="003F0CE3">
              <w:rPr>
                <w:rFonts w:cs="Tahoma"/>
                <w:color w:val="808080"/>
                <w:sz w:val="16"/>
                <w:szCs w:val="16"/>
              </w:rPr>
              <w:t>.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>ru</w:t>
            </w:r>
          </w:p>
        </w:tc>
        <w:tc>
          <w:tcPr>
            <w:tcW w:w="5832" w:type="dxa"/>
          </w:tcPr>
          <w:p w:rsidR="002727AA" w:rsidRPr="00D0483F" w:rsidRDefault="002727AA" w:rsidP="007E0C18">
            <w:pPr>
              <w:jc w:val="both"/>
              <w:rPr>
                <w:rFonts w:cs="Tahoma"/>
              </w:rPr>
            </w:pPr>
          </w:p>
        </w:tc>
      </w:tr>
      <w:tr w:rsidR="008052E9" w:rsidRPr="00D0483F" w:rsidTr="000C48FE">
        <w:trPr>
          <w:trHeight w:val="717"/>
        </w:trPr>
        <w:tc>
          <w:tcPr>
            <w:tcW w:w="540" w:type="dxa"/>
            <w:shd w:val="clear" w:color="auto" w:fill="FFFFFF"/>
          </w:tcPr>
          <w:p w:rsidR="008052E9" w:rsidRPr="00DC4A34" w:rsidRDefault="00A94CE9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8B1734">
              <w:rPr>
                <w:rFonts w:cs="Tahoma"/>
                <w:color w:val="000000"/>
              </w:rPr>
              <w:t>6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8052E9" w:rsidRPr="00B41340" w:rsidRDefault="00B41340" w:rsidP="007E0C18">
            <w:pPr>
              <w:rPr>
                <w:rFonts w:cs="Tahoma"/>
              </w:rPr>
            </w:pPr>
            <w:r w:rsidRPr="00B41340">
              <w:rPr>
                <w:rFonts w:cs="Tahoma"/>
              </w:rPr>
              <w:t>Примеры логотипов, которые нравятся</w:t>
            </w:r>
          </w:p>
          <w:p w:rsidR="00B41340" w:rsidRPr="00D0483F" w:rsidRDefault="00B41340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Можно не из тематической области.</w:t>
            </w:r>
            <w:r w:rsidR="008B1734">
              <w:rPr>
                <w:rFonts w:cs="Tahoma"/>
                <w:color w:val="808080"/>
                <w:sz w:val="16"/>
                <w:szCs w:val="16"/>
              </w:rPr>
              <w:t xml:space="preserve"> По каким критериям оценивали?</w:t>
            </w:r>
          </w:p>
        </w:tc>
        <w:tc>
          <w:tcPr>
            <w:tcW w:w="5832" w:type="dxa"/>
          </w:tcPr>
          <w:p w:rsidR="008052E9" w:rsidRPr="00D0483F" w:rsidRDefault="008052E9" w:rsidP="007E0C18">
            <w:pPr>
              <w:jc w:val="both"/>
              <w:rPr>
                <w:rFonts w:cs="Tahoma"/>
              </w:rPr>
            </w:pPr>
          </w:p>
        </w:tc>
      </w:tr>
      <w:tr w:rsidR="008052E9" w:rsidRPr="00D0483F" w:rsidTr="000C48FE">
        <w:trPr>
          <w:trHeight w:val="671"/>
        </w:trPr>
        <w:tc>
          <w:tcPr>
            <w:tcW w:w="540" w:type="dxa"/>
            <w:shd w:val="clear" w:color="auto" w:fill="FFFFFF"/>
          </w:tcPr>
          <w:p w:rsidR="008052E9" w:rsidRPr="00DC4A34" w:rsidRDefault="00A94CE9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8B1734">
              <w:rPr>
                <w:rFonts w:cs="Tahoma"/>
                <w:color w:val="000000"/>
              </w:rPr>
              <w:t>7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B41340" w:rsidRDefault="00B41340" w:rsidP="00B41340">
            <w:pPr>
              <w:rPr>
                <w:rFonts w:cs="Tahoma"/>
              </w:rPr>
            </w:pPr>
            <w:r w:rsidRPr="00B41340">
              <w:rPr>
                <w:rFonts w:cs="Tahoma"/>
              </w:rPr>
              <w:t xml:space="preserve">Примеры логотипов, которые </w:t>
            </w:r>
            <w:r>
              <w:rPr>
                <w:rFonts w:cs="Tahoma"/>
              </w:rPr>
              <w:t xml:space="preserve">не </w:t>
            </w:r>
            <w:r w:rsidRPr="00B41340">
              <w:rPr>
                <w:rFonts w:cs="Tahoma"/>
              </w:rPr>
              <w:t>нравятся</w:t>
            </w:r>
          </w:p>
          <w:p w:rsidR="008052E9" w:rsidRPr="00D0483F" w:rsidRDefault="00B41340" w:rsidP="00B41340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Можно не из тематической области.</w:t>
            </w:r>
            <w:r w:rsidR="008B1734">
              <w:rPr>
                <w:rFonts w:cs="Tahoma"/>
                <w:color w:val="808080"/>
                <w:sz w:val="16"/>
                <w:szCs w:val="16"/>
              </w:rPr>
              <w:t xml:space="preserve"> По каким критериям производилась оценка?</w:t>
            </w:r>
          </w:p>
        </w:tc>
        <w:tc>
          <w:tcPr>
            <w:tcW w:w="5832" w:type="dxa"/>
          </w:tcPr>
          <w:p w:rsidR="008052E9" w:rsidRPr="00D0483F" w:rsidRDefault="008052E9" w:rsidP="007E0C18">
            <w:pPr>
              <w:jc w:val="both"/>
              <w:rPr>
                <w:rFonts w:cs="Tahoma"/>
              </w:rPr>
            </w:pPr>
          </w:p>
        </w:tc>
      </w:tr>
      <w:tr w:rsidR="00B41340" w:rsidRPr="00D0483F" w:rsidTr="000C48FE">
        <w:trPr>
          <w:trHeight w:val="1268"/>
        </w:trPr>
        <w:tc>
          <w:tcPr>
            <w:tcW w:w="540" w:type="dxa"/>
            <w:shd w:val="clear" w:color="auto" w:fill="FFFFFF"/>
          </w:tcPr>
          <w:p w:rsidR="00B41340" w:rsidRPr="00DC4A34" w:rsidRDefault="00B41340" w:rsidP="00A845A0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</w:t>
            </w:r>
            <w:r w:rsidR="008B1734">
              <w:rPr>
                <w:rFonts w:cs="Tahoma"/>
                <w:color w:val="000000"/>
              </w:rPr>
              <w:t>8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DC4A34" w:rsidRDefault="00B41340" w:rsidP="00A845A0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 xml:space="preserve">Язык </w:t>
            </w:r>
            <w:r w:rsidR="00A54445">
              <w:rPr>
                <w:rFonts w:cs="Tahoma"/>
                <w:color w:val="000000"/>
              </w:rPr>
              <w:t>логотипа</w:t>
            </w:r>
            <w:r w:rsidRPr="00DC4A34">
              <w:rPr>
                <w:rFonts w:cs="Tahoma"/>
                <w:color w:val="000000"/>
              </w:rPr>
              <w:t>:</w:t>
            </w:r>
          </w:p>
          <w:p w:rsidR="00B41340" w:rsidRPr="00D0483F" w:rsidRDefault="00B41340" w:rsidP="00A845A0">
            <w:pPr>
              <w:numPr>
                <w:ilvl w:val="0"/>
                <w:numId w:val="8"/>
              </w:numPr>
              <w:rPr>
                <w:rFonts w:cs="Tahoma"/>
                <w:color w:val="808080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Русский</w:t>
            </w:r>
          </w:p>
          <w:p w:rsidR="00B41340" w:rsidRPr="00B41340" w:rsidRDefault="00B41340" w:rsidP="00A845A0">
            <w:pPr>
              <w:numPr>
                <w:ilvl w:val="0"/>
                <w:numId w:val="8"/>
              </w:numPr>
              <w:rPr>
                <w:rFonts w:cs="Tahoma"/>
                <w:color w:val="808080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Английский</w:t>
            </w:r>
          </w:p>
          <w:p w:rsidR="00B41340" w:rsidRPr="00D0483F" w:rsidRDefault="00B41340" w:rsidP="00A845A0">
            <w:pPr>
              <w:numPr>
                <w:ilvl w:val="0"/>
                <w:numId w:val="8"/>
              </w:numPr>
              <w:rPr>
                <w:rFonts w:cs="Tahoma"/>
                <w:color w:val="808080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Другой</w:t>
            </w:r>
          </w:p>
        </w:tc>
        <w:tc>
          <w:tcPr>
            <w:tcW w:w="5832" w:type="dxa"/>
          </w:tcPr>
          <w:p w:rsidR="00B41340" w:rsidRPr="00D0483F" w:rsidRDefault="00B41340" w:rsidP="007E0C18">
            <w:pPr>
              <w:jc w:val="both"/>
              <w:rPr>
                <w:rFonts w:cs="Tahoma"/>
              </w:rPr>
            </w:pPr>
          </w:p>
        </w:tc>
      </w:tr>
      <w:tr w:rsidR="00A54445" w:rsidRPr="00D0483F" w:rsidTr="000C48FE">
        <w:trPr>
          <w:trHeight w:val="1268"/>
        </w:trPr>
        <w:tc>
          <w:tcPr>
            <w:tcW w:w="540" w:type="dxa"/>
            <w:shd w:val="clear" w:color="auto" w:fill="FFFFFF"/>
          </w:tcPr>
          <w:p w:rsidR="00A54445" w:rsidRPr="00DC4A34" w:rsidRDefault="00A54445" w:rsidP="004A267F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</w:t>
            </w:r>
            <w:r w:rsidR="008B1734">
              <w:rPr>
                <w:rFonts w:cs="Tahoma"/>
                <w:color w:val="000000"/>
              </w:rPr>
              <w:t>9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A54445" w:rsidRPr="00DC4A34" w:rsidRDefault="00A54445" w:rsidP="004A267F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Дополнительная информация</w:t>
            </w:r>
            <w:r w:rsidRPr="00DC4A34">
              <w:rPr>
                <w:rFonts w:cs="Tahoma"/>
                <w:color w:val="000000"/>
              </w:rPr>
              <w:t>:</w:t>
            </w:r>
          </w:p>
          <w:p w:rsidR="00A54445" w:rsidRPr="00D0483F" w:rsidRDefault="00A54445" w:rsidP="00A54445">
            <w:pPr>
              <w:rPr>
                <w:rFonts w:cs="Tahoma"/>
                <w:color w:val="808080"/>
              </w:rPr>
            </w:pPr>
            <w:r w:rsidRPr="00A54445">
              <w:rPr>
                <w:rFonts w:cs="Tahoma"/>
                <w:color w:val="808080"/>
                <w:sz w:val="16"/>
                <w:szCs w:val="16"/>
              </w:rPr>
              <w:t>Дополнительные пожелания к логотипу</w:t>
            </w:r>
          </w:p>
        </w:tc>
        <w:tc>
          <w:tcPr>
            <w:tcW w:w="5832" w:type="dxa"/>
          </w:tcPr>
          <w:p w:rsidR="00A54445" w:rsidRPr="00D0483F" w:rsidRDefault="00A54445" w:rsidP="004A267F">
            <w:pPr>
              <w:jc w:val="both"/>
              <w:rPr>
                <w:rFonts w:cs="Tahoma"/>
              </w:rPr>
            </w:pPr>
          </w:p>
        </w:tc>
      </w:tr>
      <w:tr w:rsidR="00B41340" w:rsidRPr="00D0483F" w:rsidTr="000C48FE">
        <w:trPr>
          <w:trHeight w:val="483"/>
        </w:trPr>
        <w:tc>
          <w:tcPr>
            <w:tcW w:w="10260" w:type="dxa"/>
            <w:gridSpan w:val="3"/>
            <w:shd w:val="clear" w:color="auto" w:fill="FFFFFF"/>
          </w:tcPr>
          <w:p w:rsidR="00B41340" w:rsidRPr="00DC4A34" w:rsidRDefault="00B41340" w:rsidP="00DC4A34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Контактная информация</w:t>
            </w:r>
          </w:p>
        </w:tc>
      </w:tr>
      <w:tr w:rsidR="00B41340" w:rsidRPr="00D0483F" w:rsidTr="000C48FE">
        <w:trPr>
          <w:trHeight w:val="461"/>
        </w:trPr>
        <w:tc>
          <w:tcPr>
            <w:tcW w:w="540" w:type="dxa"/>
            <w:shd w:val="clear" w:color="auto" w:fill="FFFFFF"/>
          </w:tcPr>
          <w:p w:rsidR="00B41340" w:rsidRPr="00DC4A34" w:rsidRDefault="008B1734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20</w:t>
            </w:r>
            <w:r w:rsidR="00B41340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DC4A34" w:rsidRDefault="00B41340" w:rsidP="00D02F6B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Название компании и адрес сайта:</w:t>
            </w:r>
          </w:p>
        </w:tc>
        <w:tc>
          <w:tcPr>
            <w:tcW w:w="5832" w:type="dxa"/>
          </w:tcPr>
          <w:p w:rsidR="00B41340" w:rsidRPr="00D0483F" w:rsidRDefault="00B41340" w:rsidP="00D02F6B">
            <w:pPr>
              <w:jc w:val="both"/>
              <w:rPr>
                <w:rFonts w:cs="Tahoma"/>
              </w:rPr>
            </w:pPr>
          </w:p>
        </w:tc>
      </w:tr>
      <w:tr w:rsidR="00B41340" w:rsidRPr="00D0483F" w:rsidTr="000C48FE">
        <w:trPr>
          <w:trHeight w:val="575"/>
        </w:trPr>
        <w:tc>
          <w:tcPr>
            <w:tcW w:w="540" w:type="dxa"/>
            <w:shd w:val="clear" w:color="auto" w:fill="FFFFFF"/>
          </w:tcPr>
          <w:p w:rsidR="00B41340" w:rsidRPr="00DC4A34" w:rsidRDefault="008B1734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21</w:t>
            </w:r>
            <w:r w:rsidR="00B41340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DC4A34" w:rsidRDefault="00B41340" w:rsidP="00D02F6B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Контактное лицо и должность:</w:t>
            </w:r>
          </w:p>
        </w:tc>
        <w:tc>
          <w:tcPr>
            <w:tcW w:w="5832" w:type="dxa"/>
          </w:tcPr>
          <w:p w:rsidR="00B41340" w:rsidRPr="00D0483F" w:rsidRDefault="00B41340" w:rsidP="00D02F6B">
            <w:pPr>
              <w:jc w:val="both"/>
              <w:rPr>
                <w:rFonts w:cs="Tahoma"/>
              </w:rPr>
            </w:pPr>
          </w:p>
        </w:tc>
      </w:tr>
      <w:tr w:rsidR="00B41340" w:rsidRPr="00D0483F" w:rsidTr="000C48FE">
        <w:trPr>
          <w:trHeight w:val="527"/>
        </w:trPr>
        <w:tc>
          <w:tcPr>
            <w:tcW w:w="540" w:type="dxa"/>
            <w:shd w:val="clear" w:color="auto" w:fill="FFFFFF"/>
          </w:tcPr>
          <w:p w:rsidR="00B41340" w:rsidRPr="00DC4A34" w:rsidRDefault="008B1734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22</w:t>
            </w:r>
            <w:r w:rsidR="00B41340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DC4A34" w:rsidRDefault="00B41340" w:rsidP="00D02F6B">
            <w:pPr>
              <w:rPr>
                <w:rFonts w:cs="Tahoma"/>
                <w:color w:val="000000"/>
                <w:sz w:val="16"/>
                <w:szCs w:val="16"/>
              </w:rPr>
            </w:pPr>
            <w:r w:rsidRPr="00DC4A34">
              <w:rPr>
                <w:rFonts w:cs="Tahoma"/>
                <w:color w:val="000000"/>
              </w:rPr>
              <w:t xml:space="preserve">Телефон и </w:t>
            </w:r>
            <w:r w:rsidRPr="00DC4A34">
              <w:rPr>
                <w:rFonts w:cs="Tahoma"/>
                <w:color w:val="000000"/>
                <w:lang w:val="en-US"/>
              </w:rPr>
              <w:t>e-mail</w:t>
            </w:r>
            <w:r w:rsidRPr="00DC4A34">
              <w:rPr>
                <w:rFonts w:cs="Tahoma"/>
                <w:color w:val="000000"/>
              </w:rPr>
              <w:t>:</w:t>
            </w:r>
          </w:p>
        </w:tc>
        <w:tc>
          <w:tcPr>
            <w:tcW w:w="5832" w:type="dxa"/>
          </w:tcPr>
          <w:p w:rsidR="00B41340" w:rsidRPr="00D0483F" w:rsidRDefault="00B41340" w:rsidP="00D02F6B">
            <w:pPr>
              <w:jc w:val="both"/>
              <w:rPr>
                <w:rFonts w:cs="Tahoma"/>
              </w:rPr>
            </w:pPr>
          </w:p>
        </w:tc>
      </w:tr>
    </w:tbl>
    <w:p w:rsidR="004F5BD8" w:rsidRDefault="004F5BD8">
      <w:pPr>
        <w:rPr>
          <w:rFonts w:cs="Tahoma"/>
        </w:rPr>
      </w:pPr>
    </w:p>
    <w:p w:rsidR="00EA4810" w:rsidRDefault="00EA4810">
      <w:pPr>
        <w:rPr>
          <w:rFonts w:cs="Tahoma"/>
        </w:rPr>
      </w:pPr>
    </w:p>
    <w:p w:rsidR="00C35AB7" w:rsidRDefault="00C35AB7" w:rsidP="00C35AB7">
      <w:pPr>
        <w:numPr>
          <w:ilvl w:val="0"/>
          <w:numId w:val="11"/>
        </w:numPr>
        <w:rPr>
          <w:rFonts w:cs="Tahoma"/>
        </w:rPr>
      </w:pPr>
      <w:r>
        <w:rPr>
          <w:rFonts w:cs="Tahoma"/>
        </w:rPr>
        <w:t>Помните, что бриф служит документом, на основе которого составляется техническое задание. В последующем</w:t>
      </w:r>
      <w:r w:rsidR="00956FD1">
        <w:rPr>
          <w:rFonts w:cs="Tahoma"/>
        </w:rPr>
        <w:t>,</w:t>
      </w:r>
      <w:r>
        <w:rPr>
          <w:rFonts w:cs="Tahoma"/>
        </w:rPr>
        <w:t xml:space="preserve"> отклонения от технического задания, в рамках специальных пакетов услуг, не возможны.</w:t>
      </w:r>
    </w:p>
    <w:p w:rsidR="00D56AC4" w:rsidRDefault="00D56AC4" w:rsidP="00D56AC4">
      <w:pPr>
        <w:ind w:left="720"/>
        <w:rPr>
          <w:rFonts w:cs="Tahoma"/>
        </w:rPr>
      </w:pPr>
      <w:r>
        <w:rPr>
          <w:rFonts w:cs="Tahoma"/>
        </w:rPr>
        <w:t>Просим Вас давать максимально раскрытые ответы, а также при необходимости делать уточнения.</w:t>
      </w:r>
    </w:p>
    <w:p w:rsidR="00D56AC4" w:rsidRDefault="00D56AC4" w:rsidP="00D56AC4">
      <w:pPr>
        <w:ind w:left="720"/>
        <w:rPr>
          <w:rFonts w:cs="Tahoma"/>
        </w:rPr>
      </w:pPr>
    </w:p>
    <w:p w:rsidR="00EA4810" w:rsidRPr="00D0483F" w:rsidRDefault="00D56AC4" w:rsidP="002D43E2">
      <w:pPr>
        <w:numPr>
          <w:ilvl w:val="0"/>
          <w:numId w:val="11"/>
        </w:numPr>
        <w:rPr>
          <w:rFonts w:cs="Tahoma"/>
        </w:rPr>
      </w:pPr>
      <w:r>
        <w:rPr>
          <w:rFonts w:cs="Tahoma"/>
        </w:rPr>
        <w:t>Если вы затрудняетесь ответить, оставьте комментарий об этом, например «на Ваше усмотрение»</w:t>
      </w:r>
      <w:r w:rsidR="002D43E2">
        <w:rPr>
          <w:rFonts w:cs="Tahoma"/>
        </w:rPr>
        <w:t>.</w:t>
      </w:r>
    </w:p>
    <w:sectPr w:rsidR="00EA4810" w:rsidRPr="00D0483F" w:rsidSect="003011E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748" w:bottom="1134" w:left="720" w:header="1474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A6" w:rsidRDefault="003722A6" w:rsidP="00D02F6B">
      <w:r>
        <w:separator/>
      </w:r>
    </w:p>
  </w:endnote>
  <w:endnote w:type="continuationSeparator" w:id="0">
    <w:p w:rsidR="003722A6" w:rsidRDefault="003722A6" w:rsidP="00D0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44" w:rsidRDefault="0059529B" w:rsidP="00D02F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14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444" w:rsidRDefault="00A714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44" w:rsidRDefault="0059529B" w:rsidP="00D02F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14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8FE">
      <w:rPr>
        <w:rStyle w:val="a5"/>
        <w:noProof/>
      </w:rPr>
      <w:t>- 2 -</w:t>
    </w:r>
    <w:r>
      <w:rPr>
        <w:rStyle w:val="a5"/>
      </w:rPr>
      <w:fldChar w:fldCharType="end"/>
    </w:r>
  </w:p>
  <w:p w:rsidR="00A71444" w:rsidRDefault="00A71444" w:rsidP="00DC4A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A6" w:rsidRDefault="003722A6" w:rsidP="00D02F6B">
      <w:r>
        <w:separator/>
      </w:r>
    </w:p>
  </w:footnote>
  <w:footnote w:type="continuationSeparator" w:id="0">
    <w:p w:rsidR="003722A6" w:rsidRDefault="003722A6" w:rsidP="00D02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22A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44" w:rsidRPr="00DC4A34" w:rsidRDefault="00205E03" w:rsidP="003011ED">
    <w:pPr>
      <w:pStyle w:val="a6"/>
      <w:rPr>
        <w:rFonts w:cs="Tahoma"/>
        <w:caps/>
        <w:color w:val="FF6600"/>
      </w:rPr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-659765</wp:posOffset>
          </wp:positionV>
          <wp:extent cx="1343025" cy="701675"/>
          <wp:effectExtent l="1905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1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507D"/>
    <w:multiLevelType w:val="hybridMultilevel"/>
    <w:tmpl w:val="E8767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4224F"/>
    <w:multiLevelType w:val="hybridMultilevel"/>
    <w:tmpl w:val="D28A7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B3B4B"/>
    <w:multiLevelType w:val="hybridMultilevel"/>
    <w:tmpl w:val="FB78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F5368"/>
    <w:multiLevelType w:val="hybridMultilevel"/>
    <w:tmpl w:val="F692C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5136E2"/>
    <w:multiLevelType w:val="hybridMultilevel"/>
    <w:tmpl w:val="7B142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74ACB"/>
    <w:multiLevelType w:val="hybridMultilevel"/>
    <w:tmpl w:val="0172C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0F3F84"/>
    <w:multiLevelType w:val="hybridMultilevel"/>
    <w:tmpl w:val="B2E20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D5EF4"/>
    <w:multiLevelType w:val="hybridMultilevel"/>
    <w:tmpl w:val="F8C8D0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BF3D32"/>
    <w:multiLevelType w:val="hybridMultilevel"/>
    <w:tmpl w:val="BBCAC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D55BBF"/>
    <w:multiLevelType w:val="hybridMultilevel"/>
    <w:tmpl w:val="8640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D841D2"/>
    <w:multiLevelType w:val="hybridMultilevel"/>
    <w:tmpl w:val="E34EA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B5F26"/>
    <w:multiLevelType w:val="multilevel"/>
    <w:tmpl w:val="F8C8D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cumentProtection w:edit="forms" w:enforcement="0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A2D47"/>
    <w:rsid w:val="000C48FE"/>
    <w:rsid w:val="00162A0B"/>
    <w:rsid w:val="001B266E"/>
    <w:rsid w:val="00205E03"/>
    <w:rsid w:val="0022199D"/>
    <w:rsid w:val="00226812"/>
    <w:rsid w:val="0024058D"/>
    <w:rsid w:val="002727AA"/>
    <w:rsid w:val="002A13FF"/>
    <w:rsid w:val="002D07BB"/>
    <w:rsid w:val="002D187B"/>
    <w:rsid w:val="002D43E2"/>
    <w:rsid w:val="003011ED"/>
    <w:rsid w:val="00301454"/>
    <w:rsid w:val="003722A6"/>
    <w:rsid w:val="003D6A68"/>
    <w:rsid w:val="003F0CE3"/>
    <w:rsid w:val="00403876"/>
    <w:rsid w:val="00406488"/>
    <w:rsid w:val="00431B31"/>
    <w:rsid w:val="00473835"/>
    <w:rsid w:val="004A267F"/>
    <w:rsid w:val="004A2D47"/>
    <w:rsid w:val="004D0C9F"/>
    <w:rsid w:val="004F5BD8"/>
    <w:rsid w:val="0059529B"/>
    <w:rsid w:val="00701F25"/>
    <w:rsid w:val="00724172"/>
    <w:rsid w:val="00734D20"/>
    <w:rsid w:val="00752223"/>
    <w:rsid w:val="007E0C18"/>
    <w:rsid w:val="008052E9"/>
    <w:rsid w:val="008745C4"/>
    <w:rsid w:val="00884C4E"/>
    <w:rsid w:val="008B1734"/>
    <w:rsid w:val="008B50F7"/>
    <w:rsid w:val="008B6B7A"/>
    <w:rsid w:val="008B7E70"/>
    <w:rsid w:val="0094314E"/>
    <w:rsid w:val="00956FD1"/>
    <w:rsid w:val="009B2DF0"/>
    <w:rsid w:val="00A136E9"/>
    <w:rsid w:val="00A54445"/>
    <w:rsid w:val="00A71444"/>
    <w:rsid w:val="00A779BE"/>
    <w:rsid w:val="00A845A0"/>
    <w:rsid w:val="00A94CE9"/>
    <w:rsid w:val="00A96A38"/>
    <w:rsid w:val="00AB76B0"/>
    <w:rsid w:val="00B41340"/>
    <w:rsid w:val="00BA75B8"/>
    <w:rsid w:val="00C35AB7"/>
    <w:rsid w:val="00C731E6"/>
    <w:rsid w:val="00C802FA"/>
    <w:rsid w:val="00D02F6B"/>
    <w:rsid w:val="00D0483F"/>
    <w:rsid w:val="00D317E8"/>
    <w:rsid w:val="00D56AC4"/>
    <w:rsid w:val="00D60A91"/>
    <w:rsid w:val="00DA170A"/>
    <w:rsid w:val="00DA348A"/>
    <w:rsid w:val="00DC4A34"/>
    <w:rsid w:val="00DF5DEC"/>
    <w:rsid w:val="00E12A27"/>
    <w:rsid w:val="00E9456D"/>
    <w:rsid w:val="00EA4810"/>
    <w:rsid w:val="00EF066C"/>
    <w:rsid w:val="00F20286"/>
    <w:rsid w:val="00F908E0"/>
    <w:rsid w:val="00F93A64"/>
    <w:rsid w:val="00FA0251"/>
    <w:rsid w:val="00FC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D47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A2D47"/>
    <w:rPr>
      <w:rFonts w:ascii="Century Gothic" w:hAnsi="Century Gothic"/>
    </w:rPr>
  </w:style>
  <w:style w:type="paragraph" w:customStyle="1" w:styleId="Tahoma10">
    <w:name w:val="Стиль Tahoma 10 пт полужирный"/>
    <w:basedOn w:val="a"/>
    <w:rsid w:val="004A2D47"/>
    <w:pPr>
      <w:spacing w:before="120" w:after="120"/>
    </w:pPr>
    <w:rPr>
      <w:b/>
    </w:rPr>
  </w:style>
  <w:style w:type="paragraph" w:styleId="a3">
    <w:name w:val="Title"/>
    <w:basedOn w:val="a"/>
    <w:qFormat/>
    <w:rsid w:val="00D0483F"/>
    <w:pPr>
      <w:spacing w:after="200"/>
      <w:jc w:val="center"/>
    </w:pPr>
    <w:rPr>
      <w:b/>
      <w:color w:val="000000"/>
      <w:sz w:val="28"/>
    </w:rPr>
  </w:style>
  <w:style w:type="paragraph" w:styleId="a4">
    <w:name w:val="footer"/>
    <w:basedOn w:val="a"/>
    <w:rsid w:val="00D048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483F"/>
  </w:style>
  <w:style w:type="paragraph" w:styleId="a6">
    <w:name w:val="header"/>
    <w:basedOn w:val="a"/>
    <w:rsid w:val="002A13FF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DC4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логотипа</vt:lpstr>
    </vt:vector>
  </TitlesOfParts>
  <Company>ООО "Современные Печатные Технологии"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логотипа</dc:title>
  <dc:creator>LogoBrand.ru</dc:creator>
  <cp:lastModifiedBy>Windows User</cp:lastModifiedBy>
  <cp:revision>4</cp:revision>
  <dcterms:created xsi:type="dcterms:W3CDTF">2014-10-08T19:37:00Z</dcterms:created>
  <dcterms:modified xsi:type="dcterms:W3CDTF">2015-08-11T12:17:00Z</dcterms:modified>
</cp:coreProperties>
</file>